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F1" w:rsidRPr="00490DB0" w:rsidRDefault="00D8417D" w:rsidP="00FD185E">
      <w:pPr>
        <w:rPr>
          <w:b/>
          <w:lang w:val="nl-NL"/>
        </w:rPr>
      </w:pPr>
      <w:r>
        <w:rPr>
          <w:b/>
          <w:lang w:val="nl-NL"/>
        </w:rPr>
        <w:t>FORMULIER AANBIEDEN SNOEIHOUT VOOR SNIPPERROUTE</w:t>
      </w:r>
    </w:p>
    <w:p w:rsidR="00E8074F" w:rsidRDefault="00E8074F" w:rsidP="00FD185E">
      <w:pPr>
        <w:rPr>
          <w:lang w:val="nl-NL"/>
        </w:rPr>
      </w:pPr>
    </w:p>
    <w:p w:rsidR="00D8417D" w:rsidRDefault="00D8417D" w:rsidP="00FD185E">
      <w:pPr>
        <w:rPr>
          <w:lang w:val="nl-NL"/>
        </w:rPr>
      </w:pPr>
    </w:p>
    <w:p w:rsidR="00E8074F" w:rsidRDefault="009D766D" w:rsidP="00FD185E">
      <w:pPr>
        <w:rPr>
          <w:lang w:val="nl-NL"/>
        </w:rPr>
      </w:pPr>
      <w:r>
        <w:rPr>
          <w:lang w:val="nl-NL"/>
        </w:rPr>
        <w:t xml:space="preserve">Door middel van dit formulier kunt u </w:t>
      </w:r>
      <w:r w:rsidR="00D8417D">
        <w:rPr>
          <w:lang w:val="nl-NL"/>
        </w:rPr>
        <w:t>snoeihout aanmelden voor de snipperroute in maart of december.</w:t>
      </w:r>
    </w:p>
    <w:p w:rsidR="00910F56" w:rsidRDefault="00910F56" w:rsidP="00910F56">
      <w:pPr>
        <w:rPr>
          <w:b/>
          <w:lang w:val="nl-NL"/>
        </w:rPr>
      </w:pPr>
    </w:p>
    <w:p w:rsidR="00910F56" w:rsidRPr="0037621F" w:rsidRDefault="00DF0A49" w:rsidP="00910F56">
      <w:pPr>
        <w:rPr>
          <w:b/>
          <w:lang w:val="nl-NL"/>
        </w:rPr>
      </w:pPr>
      <w:r>
        <w:rPr>
          <w:b/>
          <w:lang w:val="nl-NL"/>
        </w:rPr>
        <w:t>Wanneer aanbieden: in week 50 (10 t/m 14 december</w:t>
      </w:r>
      <w:r w:rsidR="00910F56" w:rsidRPr="0037621F">
        <w:rPr>
          <w:b/>
          <w:lang w:val="nl-NL"/>
        </w:rPr>
        <w:t>)</w:t>
      </w:r>
    </w:p>
    <w:p w:rsidR="00910F56" w:rsidRDefault="00DF0A49" w:rsidP="00910F56">
      <w:pPr>
        <w:rPr>
          <w:lang w:val="nl-NL"/>
        </w:rPr>
      </w:pPr>
      <w:r>
        <w:rPr>
          <w:lang w:val="nl-NL"/>
        </w:rPr>
        <w:t xml:space="preserve">U dient zich </w:t>
      </w:r>
      <w:r w:rsidRPr="00DF0A49">
        <w:rPr>
          <w:u w:val="single"/>
          <w:lang w:val="nl-NL"/>
        </w:rPr>
        <w:t>voor 26 november 2018</w:t>
      </w:r>
      <w:r w:rsidR="00910F56">
        <w:rPr>
          <w:lang w:val="nl-NL"/>
        </w:rPr>
        <w:t xml:space="preserve"> aan te melden.</w:t>
      </w:r>
    </w:p>
    <w:p w:rsidR="00910F56" w:rsidRDefault="00910F56" w:rsidP="00FD185E">
      <w:pPr>
        <w:rPr>
          <w:lang w:val="nl-NL"/>
        </w:rPr>
      </w:pPr>
      <w:r>
        <w:rPr>
          <w:lang w:val="nl-NL"/>
        </w:rPr>
        <w:t>Het snoeihout moet de dag</w:t>
      </w:r>
      <w:r w:rsidR="00DF0A49">
        <w:rPr>
          <w:lang w:val="nl-NL"/>
        </w:rPr>
        <w:t>,</w:t>
      </w:r>
      <w:r>
        <w:rPr>
          <w:lang w:val="nl-NL"/>
        </w:rPr>
        <w:t xml:space="preserve"> voordat de route wordt gereden</w:t>
      </w:r>
      <w:r w:rsidR="00DF0A49">
        <w:rPr>
          <w:lang w:val="nl-NL"/>
        </w:rPr>
        <w:t>,</w:t>
      </w:r>
      <w:r>
        <w:rPr>
          <w:lang w:val="nl-NL"/>
        </w:rPr>
        <w:t xml:space="preserve"> aan de weg liggen. ANV Groen Salland voert vooraf een inspectieronde uit, waarbij wordt gecheckt wat aangeboden wordt en of het goed ligt. </w:t>
      </w:r>
    </w:p>
    <w:p w:rsidR="00910F56" w:rsidRDefault="00910F56" w:rsidP="00FD185E">
      <w:pPr>
        <w:rPr>
          <w:lang w:val="nl-NL"/>
        </w:rPr>
      </w:pPr>
    </w:p>
    <w:p w:rsidR="009D766D" w:rsidRDefault="00910F56" w:rsidP="00FD185E">
      <w:pPr>
        <w:rPr>
          <w:lang w:val="nl-NL"/>
        </w:rPr>
      </w:pPr>
      <w:r>
        <w:rPr>
          <w:lang w:val="nl-NL"/>
        </w:rPr>
        <w:t>Graag de gevraa</w:t>
      </w:r>
      <w:r w:rsidR="00DF0A49">
        <w:rPr>
          <w:lang w:val="nl-NL"/>
        </w:rPr>
        <w:t>gde gegevens in de kaders invullen</w:t>
      </w:r>
      <w:r>
        <w:rPr>
          <w:lang w:val="nl-NL"/>
        </w:rPr>
        <w:t>.</w:t>
      </w:r>
    </w:p>
    <w:p w:rsidR="00910F56" w:rsidRDefault="00910F56" w:rsidP="00FD185E">
      <w:pPr>
        <w:rPr>
          <w:lang w:val="nl-NL"/>
        </w:rPr>
      </w:pPr>
    </w:p>
    <w:p w:rsidR="00910F56" w:rsidRDefault="00910F56" w:rsidP="00FD185E">
      <w:pPr>
        <w:rPr>
          <w:lang w:val="nl-NL"/>
        </w:rPr>
      </w:pPr>
    </w:p>
    <w:p w:rsidR="00910F56" w:rsidRPr="0037621F" w:rsidRDefault="00910F56" w:rsidP="00910F56">
      <w:pPr>
        <w:rPr>
          <w:b/>
          <w:lang w:val="nl-NL"/>
        </w:rPr>
      </w:pPr>
      <w:r w:rsidRPr="0037621F">
        <w:rPr>
          <w:b/>
          <w:lang w:val="nl-NL"/>
        </w:rPr>
        <w:t>Aanvrager</w:t>
      </w:r>
    </w:p>
    <w:p w:rsidR="00910F56" w:rsidRDefault="00910F56" w:rsidP="00910F56">
      <w:pP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Naam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Straat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Huisnummer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Postcode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Woonplaats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Telefoonnummer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E-mailadres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rPr>
          <w:lang w:val="nl-NL"/>
        </w:rPr>
      </w:pPr>
    </w:p>
    <w:p w:rsidR="00D8417D" w:rsidRDefault="00D8417D" w:rsidP="00FD185E">
      <w:pPr>
        <w:rPr>
          <w:lang w:val="nl-NL"/>
        </w:rPr>
      </w:pPr>
    </w:p>
    <w:p w:rsidR="00D8417D" w:rsidRPr="00D8417D" w:rsidRDefault="00D8417D" w:rsidP="00D8417D">
      <w:pPr>
        <w:rPr>
          <w:b/>
          <w:lang w:val="nl-NL"/>
        </w:rPr>
      </w:pPr>
      <w:r w:rsidRPr="00D8417D">
        <w:rPr>
          <w:b/>
          <w:lang w:val="nl-NL"/>
        </w:rPr>
        <w:t xml:space="preserve">Wat </w:t>
      </w:r>
      <w:r>
        <w:rPr>
          <w:b/>
          <w:lang w:val="nl-NL"/>
        </w:rPr>
        <w:t>wordt opgehaald en wat niet</w:t>
      </w:r>
    </w:p>
    <w:p w:rsidR="00D8417D" w:rsidRDefault="00D8417D" w:rsidP="00D8417D">
      <w:pPr>
        <w:rPr>
          <w:lang w:val="nl-NL"/>
        </w:rPr>
      </w:pPr>
      <w:r w:rsidRPr="00791B61">
        <w:rPr>
          <w:rFonts w:eastAsia="Calibri" w:cs="Times New Roman"/>
          <w:lang w:val="nl-NL" w:eastAsia="nl-NL"/>
        </w:rPr>
        <w:t xml:space="preserve">U kunt stammen en tak- en </w:t>
      </w:r>
      <w:proofErr w:type="spellStart"/>
      <w:r w:rsidRPr="00791B61">
        <w:rPr>
          <w:rFonts w:eastAsia="Calibri" w:cs="Times New Roman"/>
          <w:lang w:val="nl-NL" w:eastAsia="nl-NL"/>
        </w:rPr>
        <w:t>tophout</w:t>
      </w:r>
      <w:proofErr w:type="spellEnd"/>
      <w:r w:rsidRPr="00791B61">
        <w:rPr>
          <w:rFonts w:eastAsia="Calibri" w:cs="Times New Roman"/>
          <w:lang w:val="nl-NL" w:eastAsia="nl-NL"/>
        </w:rPr>
        <w:t xml:space="preserve"> meegeven. Takken met een doorsnede tot 40 cm. worden versnipperd. </w:t>
      </w:r>
      <w:r>
        <w:rPr>
          <w:lang w:val="nl-NL"/>
        </w:rPr>
        <w:t>Geweigerd wor</w:t>
      </w:r>
      <w:r w:rsidR="00DD0025">
        <w:rPr>
          <w:lang w:val="nl-NL"/>
        </w:rPr>
        <w:t>dt snoeihout van meidoornheggen</w:t>
      </w:r>
      <w:r>
        <w:rPr>
          <w:lang w:val="nl-NL"/>
        </w:rPr>
        <w:t>, beukenhagen, coniferen, laurier, tuinafval en takken met groen, vers blad. Ook g</w:t>
      </w:r>
      <w:r w:rsidR="00DF0A49">
        <w:rPr>
          <w:lang w:val="nl-NL"/>
        </w:rPr>
        <w:t>eweigerd worden stronken/stobben</w:t>
      </w:r>
      <w:r>
        <w:rPr>
          <w:lang w:val="nl-NL"/>
        </w:rPr>
        <w:t xml:space="preserve">, kluiten, struiken, siergras of bamboe, tuinhout en rasterpalen </w:t>
      </w:r>
    </w:p>
    <w:p w:rsidR="00D8417D" w:rsidRDefault="00D8417D" w:rsidP="00D8417D">
      <w:pPr>
        <w:rPr>
          <w:lang w:val="nl-NL"/>
        </w:rPr>
      </w:pPr>
    </w:p>
    <w:p w:rsidR="00D8417D" w:rsidRPr="0037621F" w:rsidRDefault="00D8417D" w:rsidP="00D8417D">
      <w:pPr>
        <w:rPr>
          <w:i/>
          <w:lang w:val="nl-NL"/>
        </w:rPr>
      </w:pPr>
      <w:r w:rsidRPr="0037621F">
        <w:rPr>
          <w:i/>
          <w:lang w:val="nl-NL"/>
        </w:rPr>
        <w:t>Als het hout niet voldoet aan bovenstaande randvoorwaarden en/of er andere z</w:t>
      </w:r>
      <w:r w:rsidR="009A5DEF">
        <w:rPr>
          <w:i/>
          <w:lang w:val="nl-NL"/>
        </w:rPr>
        <w:t xml:space="preserve">aken dan hout wordt aangeboden, </w:t>
      </w:r>
      <w:r w:rsidRPr="0037621F">
        <w:rPr>
          <w:i/>
          <w:lang w:val="nl-NL"/>
        </w:rPr>
        <w:t>wordt dit geweigerd en wordt niets meegenomen.</w:t>
      </w:r>
    </w:p>
    <w:p w:rsidR="00D8417D" w:rsidRDefault="00D8417D" w:rsidP="00D8417D">
      <w:pPr>
        <w:rPr>
          <w:lang w:val="nl-NL"/>
        </w:rPr>
      </w:pPr>
    </w:p>
    <w:p w:rsidR="00910F56" w:rsidRDefault="00910F56" w:rsidP="00910F56">
      <w:pP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Globale omschrijving aangeboden snoeihout (vb. houtsoorten)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rPr>
          <w:lang w:val="nl-NL"/>
        </w:rPr>
      </w:pPr>
    </w:p>
    <w:p w:rsidR="00575BA1" w:rsidRDefault="00575BA1" w:rsidP="00910F56">
      <w:pPr>
        <w:rPr>
          <w:b/>
          <w:lang w:val="nl-NL"/>
        </w:rPr>
      </w:pPr>
    </w:p>
    <w:p w:rsidR="00910F56" w:rsidRPr="0037621F" w:rsidRDefault="00910F56" w:rsidP="00910F56">
      <w:pPr>
        <w:rPr>
          <w:b/>
          <w:lang w:val="nl-NL"/>
        </w:rPr>
      </w:pPr>
      <w:r>
        <w:rPr>
          <w:b/>
          <w:lang w:val="nl-NL"/>
        </w:rPr>
        <w:t>Aanbieden: l</w:t>
      </w:r>
      <w:r w:rsidRPr="0037621F">
        <w:rPr>
          <w:b/>
          <w:lang w:val="nl-NL"/>
        </w:rPr>
        <w:t>os snoeihout met het zaagvlak dezelfde kant op</w:t>
      </w:r>
    </w:p>
    <w:p w:rsidR="00910F56" w:rsidRDefault="00910F56" w:rsidP="00910F56">
      <w:pPr>
        <w:rPr>
          <w:lang w:val="nl-NL"/>
        </w:rPr>
      </w:pPr>
      <w:r>
        <w:rPr>
          <w:lang w:val="nl-NL"/>
        </w:rPr>
        <w:t xml:space="preserve">Het tak- en </w:t>
      </w:r>
      <w:proofErr w:type="spellStart"/>
      <w:r>
        <w:rPr>
          <w:lang w:val="nl-NL"/>
        </w:rPr>
        <w:t>tophout</w:t>
      </w:r>
      <w:proofErr w:type="spellEnd"/>
      <w:r>
        <w:rPr>
          <w:lang w:val="nl-NL"/>
        </w:rPr>
        <w:t xml:space="preserve"> stapelen met het zaagvlak dezelfde kant op. De takken moeten los liggen en dus niet gebundeld </w:t>
      </w:r>
      <w:r w:rsidR="00DF0A49">
        <w:rPr>
          <w:lang w:val="nl-NL"/>
        </w:rPr>
        <w:t>zijn met touw of draad</w:t>
      </w:r>
      <w:r>
        <w:rPr>
          <w:lang w:val="nl-NL"/>
        </w:rPr>
        <w:t>. Er mogen geen spijkers in het hout zitten.</w:t>
      </w:r>
    </w:p>
    <w:p w:rsidR="00910F56" w:rsidRDefault="00910F56" w:rsidP="00910F56">
      <w:pPr>
        <w:rPr>
          <w:lang w:val="nl-NL"/>
        </w:rPr>
      </w:pPr>
    </w:p>
    <w:p w:rsidR="00910F56" w:rsidRDefault="00910F56" w:rsidP="00910F56">
      <w:pPr>
        <w:rPr>
          <w:lang w:val="nl-NL"/>
        </w:rPr>
      </w:pPr>
      <w:r>
        <w:rPr>
          <w:lang w:val="nl-NL"/>
        </w:rPr>
        <w:t>Weet u niet zeker hoe u het snoeihout moet aanbieden, dan kunt u contact opnemen met de ANV Groen Salland. Zij willen graag tijdens het snoeien/zagen langs komen om na te gaan wat er wordt aangeboden en om aan te geven hoe u het snoeihout het beste kunt aanbieden.</w:t>
      </w:r>
      <w:r w:rsidRPr="00320AFD">
        <w:rPr>
          <w:lang w:val="nl-NL"/>
        </w:rPr>
        <w:t xml:space="preserve"> </w:t>
      </w:r>
      <w:r>
        <w:rPr>
          <w:lang w:val="nl-NL"/>
        </w:rPr>
        <w:t>U wordt verzocht om ook te melden wanneer er wordt gezaagd/gesnoeid.</w:t>
      </w:r>
    </w:p>
    <w:p w:rsidR="00910F56" w:rsidRDefault="00910F56" w:rsidP="00D8417D">
      <w:pPr>
        <w:rPr>
          <w:b/>
          <w:lang w:val="nl-NL"/>
        </w:rPr>
      </w:pPr>
    </w:p>
    <w:p w:rsidR="00D8417D" w:rsidRPr="00D8417D" w:rsidRDefault="00D8417D" w:rsidP="00D8417D">
      <w:pPr>
        <w:rPr>
          <w:b/>
          <w:lang w:val="nl-NL"/>
        </w:rPr>
      </w:pPr>
      <w:r w:rsidRPr="00D8417D">
        <w:rPr>
          <w:b/>
          <w:lang w:val="nl-NL"/>
        </w:rPr>
        <w:t xml:space="preserve">Waar wordt het snoeihout opgehaald </w:t>
      </w:r>
    </w:p>
    <w:p w:rsidR="00D8417D" w:rsidRDefault="00D8417D" w:rsidP="00D8417D">
      <w:pPr>
        <w:rPr>
          <w:lang w:val="nl-NL"/>
        </w:rPr>
      </w:pPr>
      <w:r>
        <w:rPr>
          <w:lang w:val="nl-NL"/>
        </w:rPr>
        <w:t>Dit is afhankelijk van de hoeveelheid snoeihout. Er zijn twee opties:</w:t>
      </w:r>
    </w:p>
    <w:p w:rsidR="00DF0A49" w:rsidRDefault="00DF0A49">
      <w:pPr>
        <w:rPr>
          <w:lang w:val="nl-NL"/>
        </w:rPr>
      </w:pPr>
      <w:r>
        <w:rPr>
          <w:lang w:val="nl-NL"/>
        </w:rPr>
        <w:br w:type="page"/>
      </w:r>
    </w:p>
    <w:p w:rsidR="00D8417D" w:rsidRDefault="00D8417D" w:rsidP="00D8417D">
      <w:pPr>
        <w:rPr>
          <w:lang w:val="nl-NL"/>
        </w:rPr>
      </w:pPr>
    </w:p>
    <w:p w:rsidR="00D8417D" w:rsidRPr="00791B61" w:rsidRDefault="00D8417D" w:rsidP="00D8417D">
      <w:pPr>
        <w:rPr>
          <w:lang w:val="nl-NL"/>
        </w:rPr>
      </w:pPr>
      <w:r>
        <w:rPr>
          <w:lang w:val="nl-NL"/>
        </w:rPr>
        <w:t>a.</w:t>
      </w:r>
      <w:r>
        <w:rPr>
          <w:lang w:val="nl-NL"/>
        </w:rPr>
        <w:tab/>
        <w:t xml:space="preserve">U heeft </w:t>
      </w:r>
      <w:r w:rsidRPr="00791B61">
        <w:rPr>
          <w:lang w:val="nl-NL"/>
        </w:rPr>
        <w:t>min</w:t>
      </w:r>
      <w:r>
        <w:rPr>
          <w:lang w:val="nl-NL"/>
        </w:rPr>
        <w:t>stens 6</w:t>
      </w:r>
      <w:r w:rsidRPr="00791B61">
        <w:rPr>
          <w:lang w:val="nl-NL"/>
        </w:rPr>
        <w:t xml:space="preserve"> m3 of meer snoeihout</w:t>
      </w:r>
      <w:r>
        <w:rPr>
          <w:lang w:val="nl-NL"/>
        </w:rPr>
        <w:t>.</w:t>
      </w:r>
    </w:p>
    <w:p w:rsidR="00D8417D" w:rsidRPr="00791B61" w:rsidRDefault="00D8417D" w:rsidP="00D8417D">
      <w:pPr>
        <w:ind w:left="709" w:hanging="709"/>
        <w:rPr>
          <w:lang w:val="nl-NL"/>
        </w:rPr>
      </w:pPr>
      <w:r w:rsidRPr="00791B61">
        <w:rPr>
          <w:lang w:val="nl-NL"/>
        </w:rPr>
        <w:tab/>
        <w:t>Het snoeih</w:t>
      </w:r>
      <w:r w:rsidR="00DF0A49">
        <w:rPr>
          <w:lang w:val="nl-NL"/>
        </w:rPr>
        <w:t>out wordt bij u aan huis</w:t>
      </w:r>
      <w:r w:rsidRPr="00791B61">
        <w:rPr>
          <w:lang w:val="nl-NL"/>
        </w:rPr>
        <w:t xml:space="preserve"> versnipperd en afgevoerd. De takken dienen wel bereikbaar te zijn vanaf de openbare weg, da</w:t>
      </w:r>
      <w:r w:rsidR="00DF0A49">
        <w:rPr>
          <w:lang w:val="nl-NL"/>
        </w:rPr>
        <w:t>n wel vanaf verharding of inrit</w:t>
      </w:r>
      <w:r w:rsidRPr="00791B61">
        <w:rPr>
          <w:lang w:val="nl-NL"/>
        </w:rPr>
        <w:t>.</w:t>
      </w:r>
    </w:p>
    <w:p w:rsidR="00D8417D" w:rsidRPr="00791B61" w:rsidRDefault="00D8417D" w:rsidP="00D8417D">
      <w:pPr>
        <w:ind w:left="709" w:hanging="709"/>
        <w:rPr>
          <w:lang w:val="nl-NL"/>
        </w:rPr>
      </w:pPr>
    </w:p>
    <w:p w:rsidR="00D8417D" w:rsidRPr="00791B61" w:rsidRDefault="00D8417D" w:rsidP="00D8417D">
      <w:pPr>
        <w:rPr>
          <w:lang w:val="nl-NL"/>
        </w:rPr>
      </w:pPr>
      <w:r w:rsidRPr="00791B61">
        <w:rPr>
          <w:lang w:val="nl-NL"/>
        </w:rPr>
        <w:t>b.</w:t>
      </w:r>
      <w:r w:rsidRPr="00791B61">
        <w:rPr>
          <w:lang w:val="nl-NL"/>
        </w:rPr>
        <w:tab/>
        <w:t xml:space="preserve">U heeft minder dan </w:t>
      </w:r>
      <w:r>
        <w:rPr>
          <w:lang w:val="nl-NL"/>
        </w:rPr>
        <w:t>6</w:t>
      </w:r>
      <w:r w:rsidRPr="00791B61">
        <w:rPr>
          <w:lang w:val="nl-NL"/>
        </w:rPr>
        <w:t xml:space="preserve"> m3</w:t>
      </w:r>
      <w:r w:rsidR="00DF0A49">
        <w:rPr>
          <w:lang w:val="nl-NL"/>
        </w:rPr>
        <w:t xml:space="preserve"> </w:t>
      </w:r>
      <w:r w:rsidRPr="00791B61">
        <w:rPr>
          <w:lang w:val="nl-NL"/>
        </w:rPr>
        <w:t>snoeihout</w:t>
      </w:r>
      <w:r>
        <w:rPr>
          <w:lang w:val="nl-NL"/>
        </w:rPr>
        <w:t>.</w:t>
      </w:r>
    </w:p>
    <w:p w:rsidR="00D8417D" w:rsidRPr="00791B61" w:rsidRDefault="00D8417D" w:rsidP="00D8417D">
      <w:pPr>
        <w:rPr>
          <w:lang w:val="nl-NL"/>
        </w:rPr>
      </w:pPr>
      <w:r w:rsidRPr="00791B61">
        <w:rPr>
          <w:lang w:val="nl-NL"/>
        </w:rPr>
        <w:tab/>
        <w:t>Da</w:t>
      </w:r>
      <w:r>
        <w:rPr>
          <w:lang w:val="nl-NL"/>
        </w:rPr>
        <w:t>n</w:t>
      </w:r>
      <w:r w:rsidRPr="00791B61">
        <w:rPr>
          <w:lang w:val="nl-NL"/>
        </w:rPr>
        <w:t xml:space="preserve"> kunt u twee dingen doen:</w:t>
      </w:r>
    </w:p>
    <w:p w:rsidR="00D8417D" w:rsidRDefault="00DF0A49" w:rsidP="00D8417D">
      <w:pPr>
        <w:ind w:left="1418" w:hanging="709"/>
        <w:rPr>
          <w:lang w:val="nl-NL"/>
        </w:rPr>
      </w:pPr>
      <w:r>
        <w:rPr>
          <w:lang w:val="nl-NL"/>
        </w:rPr>
        <w:t>1.</w:t>
      </w:r>
      <w:r>
        <w:rPr>
          <w:lang w:val="nl-NL"/>
        </w:rPr>
        <w:tab/>
        <w:t xml:space="preserve">samen </w:t>
      </w:r>
      <w:r w:rsidR="00D8417D" w:rsidRPr="00791B61">
        <w:rPr>
          <w:lang w:val="nl-NL"/>
        </w:rPr>
        <w:t>met buren de</w:t>
      </w:r>
      <w:r w:rsidR="00D8417D">
        <w:rPr>
          <w:lang w:val="nl-NL"/>
        </w:rPr>
        <w:t xml:space="preserve"> takken op één plek aanbieden, waarbij het totale aantal m3 snoeihout meer is dan 10. Daar wordt het snoeihout dan versnipperd en afgevoerd;</w:t>
      </w:r>
    </w:p>
    <w:p w:rsidR="00D8417D" w:rsidRDefault="00D8417D" w:rsidP="00D8417D">
      <w:pPr>
        <w:ind w:left="1418" w:hanging="709"/>
        <w:rPr>
          <w:lang w:val="nl-NL"/>
        </w:rPr>
      </w:pPr>
      <w:r>
        <w:rPr>
          <w:lang w:val="nl-NL"/>
        </w:rPr>
        <w:t>2.</w:t>
      </w:r>
      <w:r>
        <w:rPr>
          <w:lang w:val="nl-NL"/>
        </w:rPr>
        <w:tab/>
        <w:t>u (alleen) aanmelden. Afhankelijk van de aanmeldingen wordt een aantal plekken aangewezen waar u het snoeihout naartoe kan brengen. De locatie het dichts bij u in de buurt wordt aan u doorgegeven.</w:t>
      </w:r>
    </w:p>
    <w:p w:rsidR="00D8417D" w:rsidRDefault="00D8417D" w:rsidP="00D8417D">
      <w:pPr>
        <w:rPr>
          <w:lang w:val="nl-NL"/>
        </w:rPr>
      </w:pPr>
    </w:p>
    <w:p w:rsidR="00910F56" w:rsidRDefault="00910F56" w:rsidP="00910F56">
      <w:pP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Inschatting hoeveelheid m3 snoeihout</w:t>
      </w: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91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Datum van zagen</w:t>
      </w:r>
    </w:p>
    <w:p w:rsidR="00D8417D" w:rsidRDefault="00D8417D" w:rsidP="00D8417D">
      <w:pPr>
        <w:rPr>
          <w:lang w:val="nl-NL"/>
        </w:rPr>
      </w:pPr>
    </w:p>
    <w:p w:rsidR="009D766D" w:rsidRDefault="009D766D" w:rsidP="00FD185E">
      <w:pPr>
        <w:rPr>
          <w:lang w:val="nl-NL"/>
        </w:rPr>
      </w:pPr>
    </w:p>
    <w:p w:rsidR="009D766D" w:rsidRDefault="00910F56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 xml:space="preserve">Adres waar het </w:t>
      </w:r>
      <w:r w:rsidR="009D766D">
        <w:rPr>
          <w:lang w:val="nl-NL"/>
        </w:rPr>
        <w:t>snoeihout</w:t>
      </w:r>
      <w:r>
        <w:rPr>
          <w:lang w:val="nl-NL"/>
        </w:rPr>
        <w:t xml:space="preserve"> ligt</w:t>
      </w:r>
    </w:p>
    <w:p w:rsidR="009D766D" w:rsidRDefault="00910F56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+ (</w:t>
      </w:r>
      <w:r w:rsidR="00320AFD">
        <w:rPr>
          <w:lang w:val="nl-NL"/>
        </w:rPr>
        <w:t>Indien mogelijk</w:t>
      </w:r>
      <w:r>
        <w:rPr>
          <w:lang w:val="nl-NL"/>
        </w:rPr>
        <w:t>)</w:t>
      </w:r>
      <w:r w:rsidR="00320AFD">
        <w:rPr>
          <w:lang w:val="nl-NL"/>
        </w:rPr>
        <w:t xml:space="preserve"> een</w:t>
      </w:r>
      <w:r w:rsidR="009D766D">
        <w:rPr>
          <w:lang w:val="nl-NL"/>
        </w:rPr>
        <w:t xml:space="preserve"> </w:t>
      </w:r>
      <w:r w:rsidR="00213710">
        <w:rPr>
          <w:lang w:val="nl-NL"/>
        </w:rPr>
        <w:t>plattegrond/</w:t>
      </w:r>
      <w:r w:rsidR="009D766D">
        <w:rPr>
          <w:lang w:val="nl-NL"/>
        </w:rPr>
        <w:t>tekening</w:t>
      </w:r>
      <w:r w:rsidR="00320AFD">
        <w:rPr>
          <w:lang w:val="nl-NL"/>
        </w:rPr>
        <w:t xml:space="preserve"> bijvoegen</w:t>
      </w: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10F56" w:rsidRDefault="00910F56" w:rsidP="00FD185E">
      <w:pPr>
        <w:rPr>
          <w:lang w:val="nl-NL"/>
        </w:rPr>
      </w:pPr>
    </w:p>
    <w:p w:rsidR="00910F56" w:rsidRPr="0037621F" w:rsidRDefault="00910F56" w:rsidP="00910F56">
      <w:pPr>
        <w:rPr>
          <w:b/>
          <w:lang w:val="nl-NL"/>
        </w:rPr>
      </w:pPr>
      <w:r w:rsidRPr="0037621F">
        <w:rPr>
          <w:b/>
          <w:lang w:val="nl-NL"/>
        </w:rPr>
        <w:t>Snippers kopen</w:t>
      </w:r>
    </w:p>
    <w:p w:rsidR="00910F56" w:rsidRDefault="00910F56" w:rsidP="00910F56">
      <w:pPr>
        <w:rPr>
          <w:lang w:val="nl-NL"/>
        </w:rPr>
      </w:pPr>
      <w:r>
        <w:rPr>
          <w:lang w:val="nl-NL"/>
        </w:rPr>
        <w:t xml:space="preserve">Het is mogelijk om snippers te kopen. Indien u dat wenst, kunt u dat aangeven op uw aanmeldingsformulier, inclusief de </w:t>
      </w:r>
      <w:r w:rsidRPr="00791B61">
        <w:rPr>
          <w:lang w:val="nl-NL"/>
        </w:rPr>
        <w:t>hoeveelheid. Prijs: € 10</w:t>
      </w:r>
      <w:r>
        <w:rPr>
          <w:lang w:val="nl-NL"/>
        </w:rPr>
        <w:t>,=</w:t>
      </w:r>
      <w:r w:rsidRPr="00791B61">
        <w:rPr>
          <w:lang w:val="nl-NL"/>
        </w:rPr>
        <w:t>/m3</w:t>
      </w:r>
      <w:r>
        <w:rPr>
          <w:lang w:val="nl-NL"/>
        </w:rPr>
        <w:t xml:space="preserve"> (prijspeil 2018). Ter plekke wordt contant afgerekend.</w:t>
      </w:r>
    </w:p>
    <w:p w:rsidR="00910F56" w:rsidRDefault="00910F56" w:rsidP="00FD185E">
      <w:pPr>
        <w:rPr>
          <w:lang w:val="nl-NL"/>
        </w:rPr>
      </w:pPr>
    </w:p>
    <w:p w:rsidR="00292499" w:rsidRDefault="00292499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Aantal m3 snippers die u wilt kopen</w:t>
      </w:r>
      <w:r w:rsidR="00DF0A49">
        <w:rPr>
          <w:lang w:val="nl-NL"/>
        </w:rPr>
        <w:t xml:space="preserve"> à € 10,=</w:t>
      </w:r>
      <w:r w:rsidR="00382530">
        <w:rPr>
          <w:lang w:val="nl-NL"/>
        </w:rPr>
        <w:t>/m3</w:t>
      </w:r>
    </w:p>
    <w:p w:rsidR="00292499" w:rsidRDefault="00292499" w:rsidP="00FD185E">
      <w:pPr>
        <w:rPr>
          <w:lang w:val="nl-NL"/>
        </w:rPr>
      </w:pPr>
    </w:p>
    <w:p w:rsidR="00910F56" w:rsidRDefault="00910F56" w:rsidP="00910F56">
      <w:pPr>
        <w:rPr>
          <w:lang w:val="nl-NL"/>
        </w:rPr>
      </w:pPr>
      <w:r>
        <w:rPr>
          <w:lang w:val="nl-NL"/>
        </w:rPr>
        <w:t xml:space="preserve">Snippers die niet worden afgenomen, worden </w:t>
      </w:r>
      <w:proofErr w:type="spellStart"/>
      <w:r>
        <w:rPr>
          <w:lang w:val="nl-NL"/>
        </w:rPr>
        <w:t>vermarkt</w:t>
      </w:r>
      <w:proofErr w:type="spellEnd"/>
      <w:r>
        <w:rPr>
          <w:lang w:val="nl-NL"/>
        </w:rPr>
        <w:t xml:space="preserve"> via  </w:t>
      </w:r>
      <w:proofErr w:type="spellStart"/>
      <w:r>
        <w:rPr>
          <w:lang w:val="nl-NL"/>
        </w:rPr>
        <w:t>Biomassalland</w:t>
      </w:r>
      <w:proofErr w:type="spellEnd"/>
      <w:r>
        <w:rPr>
          <w:lang w:val="nl-NL"/>
        </w:rPr>
        <w:t xml:space="preserve">. Ze blijven dus in de streek. </w:t>
      </w:r>
      <w:r w:rsidR="005E765D">
        <w:rPr>
          <w:lang w:val="nl-NL"/>
        </w:rPr>
        <w:t xml:space="preserve"> Evt.  te </w:t>
      </w:r>
      <w:bookmarkStart w:id="0" w:name="_GoBack"/>
      <w:bookmarkEnd w:id="0"/>
      <w:r w:rsidR="005E765D">
        <w:rPr>
          <w:lang w:val="nl-NL"/>
        </w:rPr>
        <w:t>d</w:t>
      </w:r>
      <w:r>
        <w:rPr>
          <w:lang w:val="nl-NL"/>
        </w:rPr>
        <w:t>ikke sta</w:t>
      </w:r>
      <w:r w:rsidR="00DF0A49">
        <w:rPr>
          <w:lang w:val="nl-NL"/>
        </w:rPr>
        <w:t xml:space="preserve">mmen worden verkocht </w:t>
      </w:r>
      <w:r>
        <w:rPr>
          <w:lang w:val="nl-NL"/>
        </w:rPr>
        <w:t>als rondhout.</w:t>
      </w:r>
    </w:p>
    <w:p w:rsidR="00910F56" w:rsidRDefault="00910F56" w:rsidP="00FD185E">
      <w:pPr>
        <w:rPr>
          <w:lang w:val="nl-NL"/>
        </w:rPr>
      </w:pPr>
    </w:p>
    <w:p w:rsidR="00910F56" w:rsidRDefault="00910F56" w:rsidP="00FD185E">
      <w:pPr>
        <w:rPr>
          <w:lang w:val="nl-NL"/>
        </w:rPr>
      </w:pPr>
    </w:p>
    <w:p w:rsidR="009D766D" w:rsidRDefault="009D766D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Overige opmerkingen</w:t>
      </w:r>
    </w:p>
    <w:p w:rsidR="0037621F" w:rsidRDefault="0037621F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9678CB" w:rsidRDefault="009678CB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37621F" w:rsidRDefault="0037621F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0E77D8" w:rsidRDefault="000E77D8" w:rsidP="0037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490DB0" w:rsidRDefault="00490DB0" w:rsidP="00FD185E">
      <w:pPr>
        <w:rPr>
          <w:lang w:val="nl-NL"/>
        </w:rPr>
      </w:pPr>
    </w:p>
    <w:p w:rsidR="00D1628B" w:rsidRDefault="00D1628B" w:rsidP="00FD185E">
      <w:pPr>
        <w:rPr>
          <w:lang w:val="nl-NL"/>
        </w:rPr>
      </w:pPr>
      <w:r>
        <w:rPr>
          <w:lang w:val="nl-NL"/>
        </w:rPr>
        <w:t>Het</w:t>
      </w:r>
      <w:r w:rsidR="00490DB0">
        <w:rPr>
          <w:lang w:val="nl-NL"/>
        </w:rPr>
        <w:t xml:space="preserve"> ingevulde formulier graag mailen naar: </w:t>
      </w:r>
    </w:p>
    <w:p w:rsidR="000E77D8" w:rsidRDefault="00490DB0" w:rsidP="00D1628B">
      <w:pPr>
        <w:ind w:left="720" w:firstLine="720"/>
        <w:rPr>
          <w:lang w:val="nl-NL"/>
        </w:rPr>
      </w:pPr>
      <w:r>
        <w:rPr>
          <w:lang w:val="nl-NL"/>
        </w:rPr>
        <w:t>ANV Groen Salland, o</w:t>
      </w:r>
      <w:r w:rsidR="00D1628B">
        <w:rPr>
          <w:lang w:val="nl-NL"/>
        </w:rPr>
        <w:t>.</w:t>
      </w:r>
      <w:r>
        <w:rPr>
          <w:lang w:val="nl-NL"/>
        </w:rPr>
        <w:t>v.v. snipperroute gemeente Raalte.</w:t>
      </w:r>
    </w:p>
    <w:p w:rsidR="0037621F" w:rsidRDefault="00D1628B" w:rsidP="0037621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hyperlink r:id="rId6" w:history="1">
        <w:r w:rsidRPr="00B5523B">
          <w:rPr>
            <w:rStyle w:val="Hyperlink"/>
            <w:lang w:val="nl-NL"/>
          </w:rPr>
          <w:t>groensalland@kpnmail.nl</w:t>
        </w:r>
      </w:hyperlink>
      <w:r>
        <w:rPr>
          <w:lang w:val="nl-NL"/>
        </w:rPr>
        <w:t xml:space="preserve"> </w:t>
      </w:r>
    </w:p>
    <w:p w:rsidR="0037621F" w:rsidRDefault="0037621F" w:rsidP="0037621F">
      <w:pPr>
        <w:rPr>
          <w:lang w:val="nl-NL"/>
        </w:rPr>
      </w:pPr>
    </w:p>
    <w:p w:rsidR="0037621F" w:rsidRDefault="0037621F" w:rsidP="0037621F">
      <w:pPr>
        <w:rPr>
          <w:lang w:val="nl-NL"/>
        </w:rPr>
      </w:pPr>
      <w:r w:rsidRPr="00490DB0">
        <w:rPr>
          <w:b/>
          <w:lang w:val="nl-NL"/>
        </w:rPr>
        <w:t>CONTACT</w:t>
      </w:r>
    </w:p>
    <w:p w:rsidR="0037621F" w:rsidRDefault="0037621F" w:rsidP="0037621F">
      <w:pPr>
        <w:rPr>
          <w:lang w:val="nl-NL"/>
        </w:rPr>
      </w:pPr>
      <w:r>
        <w:rPr>
          <w:lang w:val="nl-NL"/>
        </w:rPr>
        <w:t>Voor vragen over de snipperroute kunt u contact opnemen met:</w:t>
      </w:r>
    </w:p>
    <w:p w:rsidR="0037621F" w:rsidRDefault="0037621F" w:rsidP="0037621F">
      <w:pPr>
        <w:ind w:left="720" w:firstLine="720"/>
        <w:rPr>
          <w:lang w:val="nl-NL"/>
        </w:rPr>
      </w:pPr>
      <w:r>
        <w:rPr>
          <w:lang w:val="nl-NL"/>
        </w:rPr>
        <w:t xml:space="preserve">ANV Groen Salland, </w:t>
      </w:r>
      <w:hyperlink r:id="rId7" w:history="1">
        <w:r w:rsidRPr="00B5523B">
          <w:rPr>
            <w:rStyle w:val="Hyperlink"/>
            <w:lang w:val="nl-NL"/>
          </w:rPr>
          <w:t>groensalland@kpnmail.nl</w:t>
        </w:r>
      </w:hyperlink>
      <w:r w:rsidR="00DF0A49">
        <w:rPr>
          <w:lang w:val="nl-NL"/>
        </w:rPr>
        <w:t xml:space="preserve">, </w:t>
      </w:r>
      <w:r>
        <w:rPr>
          <w:lang w:val="nl-NL"/>
        </w:rPr>
        <w:t>tel 06-21965983.</w:t>
      </w:r>
    </w:p>
    <w:p w:rsidR="00382530" w:rsidRPr="001C513D" w:rsidRDefault="0037621F" w:rsidP="009678CB">
      <w:pPr>
        <w:ind w:left="720" w:firstLine="720"/>
        <w:rPr>
          <w:lang w:val="nl-NL"/>
        </w:rPr>
      </w:pPr>
      <w:r>
        <w:rPr>
          <w:lang w:val="nl-NL"/>
        </w:rPr>
        <w:t>Kantoor</w:t>
      </w:r>
      <w:r w:rsidR="00DF0A49">
        <w:rPr>
          <w:lang w:val="nl-NL"/>
        </w:rPr>
        <w:t xml:space="preserve">adres: </w:t>
      </w:r>
      <w:proofErr w:type="spellStart"/>
      <w:r w:rsidR="00DF0A49">
        <w:rPr>
          <w:lang w:val="nl-NL"/>
        </w:rPr>
        <w:t>Boxbergerweg</w:t>
      </w:r>
      <w:proofErr w:type="spellEnd"/>
      <w:r w:rsidR="00DF0A49">
        <w:rPr>
          <w:lang w:val="nl-NL"/>
        </w:rPr>
        <w:t xml:space="preserve"> 34, 8124 PB</w:t>
      </w:r>
      <w:r>
        <w:rPr>
          <w:lang w:val="nl-NL"/>
        </w:rPr>
        <w:t xml:space="preserve"> Wesepe.</w:t>
      </w:r>
    </w:p>
    <w:sectPr w:rsidR="00382530" w:rsidRPr="001C513D" w:rsidSect="00A02F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25E7"/>
    <w:multiLevelType w:val="hybridMultilevel"/>
    <w:tmpl w:val="CAAA6BCE"/>
    <w:lvl w:ilvl="0" w:tplc="86BEC2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3D"/>
    <w:rsid w:val="00041DDA"/>
    <w:rsid w:val="0004672A"/>
    <w:rsid w:val="00067F14"/>
    <w:rsid w:val="000E77D8"/>
    <w:rsid w:val="001B0E46"/>
    <w:rsid w:val="001C513D"/>
    <w:rsid w:val="001E2050"/>
    <w:rsid w:val="002077B4"/>
    <w:rsid w:val="00213710"/>
    <w:rsid w:val="00281BF6"/>
    <w:rsid w:val="00292499"/>
    <w:rsid w:val="002A3DB9"/>
    <w:rsid w:val="002E1EFA"/>
    <w:rsid w:val="00320AFD"/>
    <w:rsid w:val="0037621F"/>
    <w:rsid w:val="00380154"/>
    <w:rsid w:val="00382530"/>
    <w:rsid w:val="003901B3"/>
    <w:rsid w:val="003C2769"/>
    <w:rsid w:val="003E7DED"/>
    <w:rsid w:val="00436C4F"/>
    <w:rsid w:val="00490DB0"/>
    <w:rsid w:val="004C7C57"/>
    <w:rsid w:val="00575BA1"/>
    <w:rsid w:val="005E765D"/>
    <w:rsid w:val="00617EA6"/>
    <w:rsid w:val="00653A9C"/>
    <w:rsid w:val="00670388"/>
    <w:rsid w:val="006B7857"/>
    <w:rsid w:val="006D22B4"/>
    <w:rsid w:val="00714395"/>
    <w:rsid w:val="007535CA"/>
    <w:rsid w:val="00791B61"/>
    <w:rsid w:val="00797AE3"/>
    <w:rsid w:val="007A009B"/>
    <w:rsid w:val="008D4024"/>
    <w:rsid w:val="008E0AD8"/>
    <w:rsid w:val="00910F56"/>
    <w:rsid w:val="0095797B"/>
    <w:rsid w:val="009678CB"/>
    <w:rsid w:val="009A5DEF"/>
    <w:rsid w:val="009D766D"/>
    <w:rsid w:val="00A02F5B"/>
    <w:rsid w:val="00AA7E64"/>
    <w:rsid w:val="00B065C2"/>
    <w:rsid w:val="00B54094"/>
    <w:rsid w:val="00BA2797"/>
    <w:rsid w:val="00C03983"/>
    <w:rsid w:val="00C67B4C"/>
    <w:rsid w:val="00C8765C"/>
    <w:rsid w:val="00CF5851"/>
    <w:rsid w:val="00D1628B"/>
    <w:rsid w:val="00D8417D"/>
    <w:rsid w:val="00DD0025"/>
    <w:rsid w:val="00DF0A49"/>
    <w:rsid w:val="00E049DF"/>
    <w:rsid w:val="00E443A4"/>
    <w:rsid w:val="00E8074F"/>
    <w:rsid w:val="00EB28F1"/>
    <w:rsid w:val="00F97527"/>
    <w:rsid w:val="00FB7343"/>
    <w:rsid w:val="00FD1361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7E64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EB28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628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03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038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0388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03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0388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03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7E64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EB28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628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03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038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0388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03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0388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03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522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4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oensalland@kpn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ensalland@kpnmai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Looijenga, Jetty</dc:creator>
  <cp:lastModifiedBy>GroenSalland</cp:lastModifiedBy>
  <cp:revision>2</cp:revision>
  <dcterms:created xsi:type="dcterms:W3CDTF">2018-11-09T10:09:00Z</dcterms:created>
  <dcterms:modified xsi:type="dcterms:W3CDTF">2018-11-09T10:09:00Z</dcterms:modified>
</cp:coreProperties>
</file>